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Style w:val="cat-FIOgrp-16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</w:t>
      </w:r>
      <w:r>
        <w:rPr>
          <w:rStyle w:val="cat-UserDefinedgrp-33rplc-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проживающего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микрорайон 3ГГ, д. 11, кв. 23, </w:t>
      </w:r>
      <w:r>
        <w:rPr>
          <w:rStyle w:val="cat-PassportDatagrp-20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 часов 49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РАВ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3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4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п.г.т. Излучинска в сторону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явился, о времени и месте рассмотрения дела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заседания не заявил, просил рассмотреть дело об административном правонарушении в его отсутствие.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478401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9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9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 часов 49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3rplc-2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3rplc-3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РАВ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п.г.т. Излучинска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Style w:val="cat-Addressgrp-5rplc-3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>транспортного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РАВ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4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ширина обгоняемого транспортного средства – 2,5 м.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7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8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5 км.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>из Излучинска в Нижневартовск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Тойота </w:t>
      </w:r>
      <w:r>
        <w:rPr>
          <w:rFonts w:ascii="Times New Roman" w:eastAsia="Times New Roman" w:hAnsi="Times New Roman" w:cs="Times New Roman"/>
          <w:sz w:val="25"/>
          <w:szCs w:val="25"/>
        </w:rPr>
        <w:t>РАВ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8rplc-5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административную ответственность,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>4.2</w:t>
      </w:r>
      <w:r>
        <w:rPr>
          <w:rFonts w:ascii="Times New Roman" w:eastAsia="Times New Roman" w:hAnsi="Times New Roman" w:cs="Times New Roman"/>
          <w:sz w:val="25"/>
          <w:szCs w:val="25"/>
        </w:rPr>
        <w:t>, 4.3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Михайленко В.В.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Style w:val="cat-FIOgrp-16rplc-6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9rplc-6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0rplc-6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188104862302800</w:t>
      </w:r>
      <w:r>
        <w:rPr>
          <w:rFonts w:ascii="Times New Roman" w:eastAsia="Times New Roman" w:hAnsi="Times New Roman" w:cs="Times New Roman"/>
          <w:sz w:val="25"/>
          <w:szCs w:val="25"/>
        </w:rPr>
        <w:t>13842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16rplc-3">
    <w:name w:val="cat-FIO grp-16 rplc-3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CarNumbergrp-27rplc-14">
    <w:name w:val="cat-CarNumber grp-27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3rplc-27">
    <w:name w:val="cat-Address grp-3 rplc-27"/>
    <w:basedOn w:val="DefaultParagraphFont"/>
  </w:style>
  <w:style w:type="character" w:customStyle="1" w:styleId="cat-Addressgrp-3rplc-33">
    <w:name w:val="cat-Address grp-3 rplc-33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Addressgrp-7rplc-47">
    <w:name w:val="cat-Address grp-7 rplc-47"/>
    <w:basedOn w:val="DefaultParagraphFont"/>
  </w:style>
  <w:style w:type="character" w:customStyle="1" w:styleId="cat-Addressgrp-8rplc-48">
    <w:name w:val="cat-Address grp-8 rplc-48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Addressgrp-8rplc-58">
    <w:name w:val="cat-Address grp-8 rplc-58"/>
    <w:basedOn w:val="DefaultParagraphFont"/>
  </w:style>
  <w:style w:type="character" w:customStyle="1" w:styleId="cat-FIOgrp-16rplc-62">
    <w:name w:val="cat-FIO grp-16 rplc-62"/>
    <w:basedOn w:val="DefaultParagraphFont"/>
  </w:style>
  <w:style w:type="character" w:customStyle="1" w:styleId="cat-Addressgrp-9rplc-64">
    <w:name w:val="cat-Address grp-9 rplc-64"/>
    <w:basedOn w:val="DefaultParagraphFont"/>
  </w:style>
  <w:style w:type="character" w:customStyle="1" w:styleId="cat-Addressgrp-10rplc-68">
    <w:name w:val="cat-Address grp-10 rplc-68"/>
    <w:basedOn w:val="DefaultParagraphFont"/>
  </w:style>
  <w:style w:type="character" w:customStyle="1" w:styleId="cat-Addressgrp-0rplc-70">
    <w:name w:val="cat-Address grp-0 rplc-70"/>
    <w:basedOn w:val="DefaultParagraphFont"/>
  </w:style>
  <w:style w:type="character" w:customStyle="1" w:styleId="cat-Addressgrp-0rplc-71">
    <w:name w:val="cat-Address grp-0 rplc-7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